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634"/>
        <w:gridCol w:w="6970"/>
      </w:tblGrid>
      <w:tr w:rsidR="00F27600" w:rsidTr="00EE156F">
        <w:trPr>
          <w:trHeight w:val="1250"/>
          <w:jc w:val="center"/>
        </w:trPr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7600" w:rsidRDefault="00F27600" w:rsidP="00F27600">
            <w:pPr>
              <w:jc w:val="center"/>
            </w:pPr>
            <w:r w:rsidRPr="002C7D77">
              <w:rPr>
                <w:noProof/>
                <w:lang w:eastAsia="pl-PL"/>
              </w:rPr>
              <w:drawing>
                <wp:inline distT="0" distB="0" distL="0" distR="0">
                  <wp:extent cx="1273905" cy="461176"/>
                  <wp:effectExtent l="0" t="0" r="2540" b="0"/>
                  <wp:docPr id="3" name="Obraz 3" descr="\\10.143.52.3\f\5. Wydział Informacji Ewidencji i Świadczeń\Mirosław Wilk\loga\nowe\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43.52.3\f\5. Wydział Informacji Ewidencji i Świadczeń\Mirosław Wilk\loga\nowe\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970" cy="46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7600" w:rsidRPr="00F27600" w:rsidRDefault="00F27600" w:rsidP="00F27600">
            <w:pPr>
              <w:spacing w:after="120"/>
              <w:jc w:val="center"/>
              <w:rPr>
                <w:rFonts w:asciiTheme="minorHAnsi" w:hAnsiTheme="minorHAnsi"/>
                <w:b/>
                <w:sz w:val="32"/>
              </w:rPr>
            </w:pPr>
            <w:r w:rsidRPr="00F27600">
              <w:rPr>
                <w:rFonts w:asciiTheme="minorHAnsi" w:hAnsiTheme="minorHAnsi"/>
                <w:b/>
                <w:sz w:val="32"/>
              </w:rPr>
              <w:t>Powiatowy Urząd Pracy w Kościanie</w:t>
            </w:r>
          </w:p>
          <w:p w:rsidR="00F27600" w:rsidRPr="00F27600" w:rsidRDefault="00F27600" w:rsidP="00F27600">
            <w:pPr>
              <w:jc w:val="center"/>
              <w:rPr>
                <w:rFonts w:asciiTheme="minorHAnsi" w:hAnsiTheme="minorHAnsi"/>
              </w:rPr>
            </w:pPr>
            <w:r w:rsidRPr="00F27600">
              <w:rPr>
                <w:rFonts w:asciiTheme="minorHAnsi" w:hAnsiTheme="minorHAnsi"/>
              </w:rPr>
              <w:t xml:space="preserve">ul. </w:t>
            </w:r>
            <w:proofErr w:type="spellStart"/>
            <w:r w:rsidRPr="00F27600">
              <w:rPr>
                <w:rFonts w:asciiTheme="minorHAnsi" w:hAnsiTheme="minorHAnsi"/>
              </w:rPr>
              <w:t>Ks</w:t>
            </w:r>
            <w:proofErr w:type="spellEnd"/>
            <w:r w:rsidRPr="00F27600">
              <w:rPr>
                <w:rFonts w:asciiTheme="minorHAnsi" w:hAnsiTheme="minorHAnsi"/>
              </w:rPr>
              <w:t xml:space="preserve"> Prymasa Stefana Wyszyńskiego 8</w:t>
            </w:r>
            <w:r>
              <w:rPr>
                <w:rFonts w:asciiTheme="minorHAnsi" w:hAnsiTheme="minorHAnsi"/>
              </w:rPr>
              <w:t xml:space="preserve">, </w:t>
            </w:r>
            <w:r w:rsidRPr="00F27600">
              <w:rPr>
                <w:rFonts w:asciiTheme="minorHAnsi" w:hAnsiTheme="minorHAnsi"/>
              </w:rPr>
              <w:t>64-000 Kościan</w:t>
            </w:r>
          </w:p>
          <w:p w:rsidR="002E4FDB" w:rsidRDefault="00F27600" w:rsidP="00F27600">
            <w:pPr>
              <w:jc w:val="center"/>
              <w:rPr>
                <w:rFonts w:asciiTheme="minorHAnsi" w:hAnsiTheme="minorHAnsi"/>
              </w:rPr>
            </w:pPr>
            <w:r w:rsidRPr="00F27600">
              <w:rPr>
                <w:rFonts w:asciiTheme="minorHAnsi" w:hAnsiTheme="minorHAnsi"/>
              </w:rPr>
              <w:t>tel. (65) 512 10 55</w:t>
            </w:r>
            <w:r>
              <w:rPr>
                <w:rFonts w:asciiTheme="minorHAnsi" w:hAnsiTheme="minorHAnsi"/>
              </w:rPr>
              <w:t xml:space="preserve">, </w:t>
            </w:r>
            <w:r w:rsidR="002E4FDB">
              <w:rPr>
                <w:rFonts w:asciiTheme="minorHAnsi" w:hAnsiTheme="minorHAnsi"/>
              </w:rPr>
              <w:t xml:space="preserve">fax: </w:t>
            </w:r>
            <w:r w:rsidR="002E4FDB" w:rsidRPr="00F27600">
              <w:rPr>
                <w:rFonts w:asciiTheme="minorHAnsi" w:hAnsiTheme="minorHAnsi"/>
              </w:rPr>
              <w:t>(65) 512 10 55</w:t>
            </w:r>
            <w:r w:rsidR="002E4FDB">
              <w:rPr>
                <w:rFonts w:asciiTheme="minorHAnsi" w:hAnsiTheme="minorHAnsi"/>
              </w:rPr>
              <w:t xml:space="preserve"> </w:t>
            </w:r>
            <w:r w:rsidR="002E4FDB" w:rsidRPr="002E4FDB">
              <w:rPr>
                <w:rFonts w:asciiTheme="minorHAnsi" w:hAnsiTheme="minorHAnsi"/>
              </w:rPr>
              <w:t>wew. 267</w:t>
            </w:r>
          </w:p>
          <w:p w:rsidR="00F27600" w:rsidRPr="00F27600" w:rsidRDefault="00F27600" w:rsidP="00F27600">
            <w:pPr>
              <w:jc w:val="center"/>
              <w:rPr>
                <w:rFonts w:asciiTheme="minorHAnsi" w:hAnsiTheme="minorHAnsi"/>
              </w:rPr>
            </w:pPr>
            <w:r w:rsidRPr="00F27600">
              <w:rPr>
                <w:rFonts w:asciiTheme="minorHAnsi" w:hAnsiTheme="minorHAnsi"/>
              </w:rPr>
              <w:t>e-mail: poks@praca.gov.pl</w:t>
            </w:r>
          </w:p>
          <w:p w:rsidR="00F27600" w:rsidRPr="00F27600" w:rsidRDefault="00B7390C" w:rsidP="00F27600">
            <w:pPr>
              <w:jc w:val="center"/>
              <w:rPr>
                <w:rFonts w:asciiTheme="minorHAnsi" w:hAnsiTheme="minorHAnsi"/>
              </w:rPr>
            </w:pPr>
            <w:hyperlink r:id="rId9" w:history="1">
              <w:r w:rsidR="00F27600" w:rsidRPr="00F27600">
                <w:rPr>
                  <w:rStyle w:val="Hipercze"/>
                  <w:rFonts w:asciiTheme="minorHAnsi" w:hAnsiTheme="minorHAnsi"/>
                </w:rPr>
                <w:t>https://koscian.praca.gov.pl</w:t>
              </w:r>
            </w:hyperlink>
            <w:r w:rsidR="00F27600" w:rsidRPr="00F27600">
              <w:rPr>
                <w:rFonts w:asciiTheme="minorHAnsi" w:hAnsiTheme="minorHAnsi"/>
              </w:rPr>
              <w:t xml:space="preserve"> </w:t>
            </w:r>
          </w:p>
          <w:p w:rsidR="00F27600" w:rsidRDefault="00F27600" w:rsidP="00F27600">
            <w:pPr>
              <w:jc w:val="center"/>
            </w:pPr>
          </w:p>
        </w:tc>
      </w:tr>
    </w:tbl>
    <w:p w:rsidR="00061EBF" w:rsidRDefault="00061EBF" w:rsidP="00061EBF">
      <w:pPr>
        <w:jc w:val="right"/>
        <w:rPr>
          <w:sz w:val="24"/>
          <w:szCs w:val="24"/>
        </w:rPr>
      </w:pPr>
    </w:p>
    <w:p w:rsidR="00834229" w:rsidRDefault="00834229" w:rsidP="00061EBF">
      <w:pPr>
        <w:jc w:val="right"/>
        <w:rPr>
          <w:sz w:val="24"/>
          <w:szCs w:val="24"/>
        </w:rPr>
      </w:pPr>
    </w:p>
    <w:p w:rsidR="00474581" w:rsidRDefault="00474581" w:rsidP="00474581">
      <w:pPr>
        <w:tabs>
          <w:tab w:val="left" w:pos="5175"/>
        </w:tabs>
        <w:rPr>
          <w:rFonts w:asciiTheme="minorHAnsi" w:hAnsiTheme="minorHAnsi" w:cstheme="minorHAnsi"/>
          <w:sz w:val="24"/>
          <w:szCs w:val="24"/>
        </w:rPr>
      </w:pPr>
    </w:p>
    <w:p w:rsidR="00DB1199" w:rsidRPr="00834229" w:rsidRDefault="00DB1199" w:rsidP="00DB1199">
      <w:pPr>
        <w:jc w:val="center"/>
        <w:rPr>
          <w:b/>
          <w:kern w:val="24"/>
          <w:sz w:val="44"/>
          <w:szCs w:val="44"/>
          <w:u w:val="single"/>
          <w:lang w:eastAsia="pl-PL"/>
        </w:rPr>
      </w:pPr>
      <w:r w:rsidRPr="00834229">
        <w:rPr>
          <w:b/>
          <w:kern w:val="24"/>
          <w:sz w:val="44"/>
          <w:szCs w:val="44"/>
          <w:u w:val="single"/>
        </w:rPr>
        <w:t>NABÓR NA SZKOLENIA GRUPOWE</w:t>
      </w:r>
    </w:p>
    <w:p w:rsidR="00DB1199" w:rsidRDefault="00DB1199" w:rsidP="00DB1199">
      <w:pPr>
        <w:rPr>
          <w:kern w:val="24"/>
        </w:rPr>
      </w:pPr>
    </w:p>
    <w:p w:rsidR="00DB1199" w:rsidRDefault="00DB1199" w:rsidP="00DB1199">
      <w:pPr>
        <w:rPr>
          <w:kern w:val="24"/>
        </w:rPr>
      </w:pPr>
    </w:p>
    <w:p w:rsidR="00DB1199" w:rsidRDefault="00DB1199" w:rsidP="00DB1199">
      <w:pPr>
        <w:rPr>
          <w:kern w:val="24"/>
        </w:rPr>
      </w:pPr>
    </w:p>
    <w:p w:rsidR="00DB1199" w:rsidRDefault="00834229" w:rsidP="00834229">
      <w:pPr>
        <w:spacing w:line="36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</w:t>
      </w:r>
      <w:r w:rsidR="00DB1199">
        <w:rPr>
          <w:kern w:val="24"/>
          <w:sz w:val="28"/>
          <w:szCs w:val="28"/>
        </w:rPr>
        <w:t>Powiatowy Urząd Pracy w Kościanie informuje, że prowadzi nabór na następujące szkolenia grupowe:</w:t>
      </w:r>
    </w:p>
    <w:p w:rsidR="00DB1199" w:rsidRDefault="00DB1199" w:rsidP="00DB1199">
      <w:pPr>
        <w:spacing w:line="360" w:lineRule="auto"/>
        <w:jc w:val="both"/>
        <w:rPr>
          <w:kern w:val="24"/>
          <w:sz w:val="28"/>
          <w:szCs w:val="28"/>
        </w:rPr>
      </w:pPr>
    </w:p>
    <w:p w:rsidR="00DB1199" w:rsidRDefault="00DB1199" w:rsidP="00DA3C92">
      <w:pPr>
        <w:spacing w:line="360" w:lineRule="auto"/>
        <w:jc w:val="center"/>
        <w:rPr>
          <w:b/>
          <w:kern w:val="24"/>
          <w:sz w:val="40"/>
          <w:szCs w:val="40"/>
        </w:rPr>
      </w:pPr>
      <w:r w:rsidRPr="00DA3C92">
        <w:rPr>
          <w:b/>
          <w:kern w:val="24"/>
          <w:sz w:val="40"/>
          <w:szCs w:val="40"/>
        </w:rPr>
        <w:t xml:space="preserve">„Operator i </w:t>
      </w:r>
      <w:r w:rsidR="00326EF4" w:rsidRPr="00DA3C92">
        <w:rPr>
          <w:b/>
          <w:kern w:val="24"/>
          <w:sz w:val="40"/>
          <w:szCs w:val="40"/>
        </w:rPr>
        <w:t>mechanik</w:t>
      </w:r>
      <w:r w:rsidRPr="00DA3C92">
        <w:rPr>
          <w:b/>
          <w:kern w:val="24"/>
          <w:sz w:val="40"/>
          <w:szCs w:val="40"/>
        </w:rPr>
        <w:t xml:space="preserve"> sprzętu do robót ziemnych”</w:t>
      </w:r>
    </w:p>
    <w:p w:rsidR="00834229" w:rsidRPr="00834229" w:rsidRDefault="00834229" w:rsidP="00834229">
      <w:pPr>
        <w:spacing w:line="360" w:lineRule="auto"/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(np. operator koparko-ładowarki, ładowarki, </w:t>
      </w:r>
      <w:r w:rsidR="004437CE">
        <w:rPr>
          <w:b/>
          <w:kern w:val="24"/>
          <w:sz w:val="28"/>
          <w:szCs w:val="28"/>
        </w:rPr>
        <w:t xml:space="preserve">koparki, </w:t>
      </w:r>
      <w:r>
        <w:rPr>
          <w:b/>
          <w:kern w:val="24"/>
          <w:sz w:val="28"/>
          <w:szCs w:val="28"/>
        </w:rPr>
        <w:t>spycharki, walca drogowego),</w:t>
      </w:r>
    </w:p>
    <w:p w:rsidR="00DB1199" w:rsidRPr="00326EF4" w:rsidRDefault="00DB1199" w:rsidP="00DA3C92">
      <w:pPr>
        <w:spacing w:line="360" w:lineRule="auto"/>
        <w:jc w:val="center"/>
        <w:rPr>
          <w:b/>
          <w:kern w:val="24"/>
          <w:sz w:val="16"/>
          <w:szCs w:val="16"/>
        </w:rPr>
      </w:pPr>
    </w:p>
    <w:p w:rsidR="00DB1199" w:rsidRPr="00DA3C92" w:rsidRDefault="00DB1199" w:rsidP="00DA3C92">
      <w:pPr>
        <w:spacing w:line="360" w:lineRule="auto"/>
        <w:jc w:val="center"/>
        <w:rPr>
          <w:b/>
          <w:kern w:val="24"/>
          <w:sz w:val="40"/>
          <w:szCs w:val="40"/>
        </w:rPr>
      </w:pPr>
      <w:r w:rsidRPr="00DA3C92">
        <w:rPr>
          <w:b/>
          <w:kern w:val="24"/>
          <w:sz w:val="40"/>
          <w:szCs w:val="40"/>
        </w:rPr>
        <w:t>„</w:t>
      </w:r>
      <w:r w:rsidR="00326EF4" w:rsidRPr="00DA3C92">
        <w:rPr>
          <w:b/>
          <w:kern w:val="24"/>
          <w:sz w:val="40"/>
          <w:szCs w:val="40"/>
        </w:rPr>
        <w:t>Spawacz</w:t>
      </w:r>
      <w:r w:rsidRPr="00DA3C92">
        <w:rPr>
          <w:b/>
          <w:kern w:val="24"/>
          <w:sz w:val="40"/>
          <w:szCs w:val="40"/>
        </w:rPr>
        <w:t>”</w:t>
      </w:r>
      <w:r w:rsidR="00F206A3" w:rsidRPr="00DA3C92">
        <w:rPr>
          <w:b/>
          <w:kern w:val="24"/>
          <w:sz w:val="40"/>
          <w:szCs w:val="40"/>
        </w:rPr>
        <w:t>,</w:t>
      </w:r>
    </w:p>
    <w:p w:rsidR="00DB1199" w:rsidRPr="00326EF4" w:rsidRDefault="00DB1199" w:rsidP="00DA3C92">
      <w:pPr>
        <w:spacing w:line="360" w:lineRule="auto"/>
        <w:ind w:left="720"/>
        <w:jc w:val="center"/>
        <w:rPr>
          <w:b/>
          <w:kern w:val="24"/>
          <w:sz w:val="16"/>
          <w:szCs w:val="16"/>
        </w:rPr>
      </w:pPr>
    </w:p>
    <w:p w:rsidR="00DB1199" w:rsidRPr="00DA3C92" w:rsidRDefault="00DB1199" w:rsidP="00DA3C92">
      <w:pPr>
        <w:spacing w:line="360" w:lineRule="auto"/>
        <w:jc w:val="center"/>
        <w:rPr>
          <w:b/>
          <w:kern w:val="24"/>
          <w:sz w:val="40"/>
          <w:szCs w:val="40"/>
        </w:rPr>
      </w:pPr>
      <w:r w:rsidRPr="00DA3C92">
        <w:rPr>
          <w:b/>
          <w:kern w:val="24"/>
          <w:sz w:val="40"/>
          <w:szCs w:val="40"/>
        </w:rPr>
        <w:t>„</w:t>
      </w:r>
      <w:r w:rsidR="00326EF4" w:rsidRPr="00DA3C92">
        <w:rPr>
          <w:b/>
          <w:kern w:val="24"/>
          <w:sz w:val="40"/>
          <w:szCs w:val="40"/>
        </w:rPr>
        <w:t>Pracownik ds. rachunkowości i księgowości</w:t>
      </w:r>
      <w:r w:rsidRPr="00DA3C92">
        <w:rPr>
          <w:b/>
          <w:kern w:val="24"/>
          <w:sz w:val="40"/>
          <w:szCs w:val="40"/>
        </w:rPr>
        <w:t>”</w:t>
      </w:r>
    </w:p>
    <w:p w:rsidR="00DB1199" w:rsidRDefault="00DB1199" w:rsidP="00DA3C92">
      <w:pPr>
        <w:spacing w:line="360" w:lineRule="auto"/>
        <w:jc w:val="center"/>
        <w:rPr>
          <w:b/>
          <w:kern w:val="24"/>
          <w:sz w:val="28"/>
          <w:szCs w:val="28"/>
        </w:rPr>
      </w:pPr>
      <w:bookmarkStart w:id="0" w:name="_Hlk75851202"/>
      <w:r>
        <w:rPr>
          <w:b/>
          <w:kern w:val="24"/>
          <w:sz w:val="28"/>
          <w:szCs w:val="28"/>
        </w:rPr>
        <w:t>(wymagania: osoby z dobrą znajomością obsługi komputera)</w:t>
      </w:r>
      <w:r w:rsidR="00834229">
        <w:rPr>
          <w:b/>
          <w:kern w:val="24"/>
          <w:sz w:val="28"/>
          <w:szCs w:val="28"/>
        </w:rPr>
        <w:t>,</w:t>
      </w:r>
    </w:p>
    <w:bookmarkEnd w:id="0"/>
    <w:p w:rsidR="00326EF4" w:rsidRPr="00326EF4" w:rsidRDefault="00326EF4" w:rsidP="00DA3C92">
      <w:pPr>
        <w:spacing w:line="360" w:lineRule="auto"/>
        <w:jc w:val="center"/>
        <w:rPr>
          <w:b/>
          <w:kern w:val="24"/>
          <w:sz w:val="16"/>
          <w:szCs w:val="16"/>
        </w:rPr>
      </w:pPr>
    </w:p>
    <w:p w:rsidR="00326EF4" w:rsidRPr="00DA3C92" w:rsidRDefault="00326EF4" w:rsidP="00DA3C92">
      <w:pPr>
        <w:spacing w:line="360" w:lineRule="auto"/>
        <w:jc w:val="center"/>
        <w:rPr>
          <w:b/>
          <w:kern w:val="24"/>
          <w:sz w:val="40"/>
          <w:szCs w:val="40"/>
        </w:rPr>
      </w:pPr>
      <w:r w:rsidRPr="00DA3C92">
        <w:rPr>
          <w:b/>
          <w:kern w:val="24"/>
          <w:sz w:val="40"/>
          <w:szCs w:val="40"/>
        </w:rPr>
        <w:t>„Grafik komputerowy”</w:t>
      </w:r>
    </w:p>
    <w:p w:rsidR="00326EF4" w:rsidRDefault="00326EF4" w:rsidP="00DA3C92">
      <w:pPr>
        <w:spacing w:line="360" w:lineRule="auto"/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(wymagania: osoby z bardzo dobrą znajomością obsługi komputera)</w:t>
      </w:r>
      <w:r w:rsidR="00F206A3">
        <w:rPr>
          <w:b/>
          <w:kern w:val="24"/>
          <w:sz w:val="28"/>
          <w:szCs w:val="28"/>
        </w:rPr>
        <w:t>.</w:t>
      </w:r>
    </w:p>
    <w:p w:rsidR="00DB1199" w:rsidRDefault="00DB1199" w:rsidP="00DB1199">
      <w:pPr>
        <w:spacing w:line="360" w:lineRule="auto"/>
        <w:jc w:val="both"/>
        <w:rPr>
          <w:b/>
          <w:kern w:val="24"/>
          <w:sz w:val="28"/>
          <w:szCs w:val="28"/>
        </w:rPr>
      </w:pPr>
    </w:p>
    <w:p w:rsidR="00DB1199" w:rsidRDefault="00DB1199" w:rsidP="00DB1199">
      <w:pPr>
        <w:rPr>
          <w:b/>
          <w:kern w:val="24"/>
          <w:sz w:val="28"/>
          <w:szCs w:val="28"/>
        </w:rPr>
      </w:pPr>
    </w:p>
    <w:p w:rsidR="00DB1199" w:rsidRDefault="00DB1199" w:rsidP="00DB1199">
      <w:pPr>
        <w:spacing w:line="36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Osoby zainteresowane udziałem w szkoleniach proszone są o kontakt osobisty w PUP Kościan z doradcami klienta lub telefonicznie pod numerem </w:t>
      </w:r>
      <w:r w:rsidR="00326EF4">
        <w:rPr>
          <w:kern w:val="24"/>
          <w:sz w:val="28"/>
          <w:szCs w:val="28"/>
        </w:rPr>
        <w:t xml:space="preserve">                                       </w:t>
      </w:r>
      <w:r>
        <w:rPr>
          <w:kern w:val="24"/>
          <w:sz w:val="28"/>
          <w:szCs w:val="28"/>
        </w:rPr>
        <w:t>tel. 65 512 10 55.</w:t>
      </w:r>
    </w:p>
    <w:p w:rsidR="00DB1199" w:rsidRDefault="00DB1199" w:rsidP="00DB1199">
      <w:pPr>
        <w:rPr>
          <w:kern w:val="24"/>
        </w:rPr>
      </w:pPr>
    </w:p>
    <w:p w:rsidR="00DB1199" w:rsidRDefault="00DB1199" w:rsidP="00DB1199">
      <w:pPr>
        <w:rPr>
          <w:sz w:val="24"/>
          <w:szCs w:val="24"/>
        </w:rPr>
      </w:pPr>
    </w:p>
    <w:p w:rsidR="00DB1199" w:rsidRPr="00DB1199" w:rsidRDefault="00DB1199" w:rsidP="00DB1199">
      <w:pPr>
        <w:rPr>
          <w:rFonts w:asciiTheme="minorHAnsi" w:hAnsiTheme="minorHAnsi" w:cstheme="minorHAnsi"/>
          <w:sz w:val="24"/>
          <w:szCs w:val="24"/>
        </w:rPr>
      </w:pPr>
    </w:p>
    <w:sectPr w:rsidR="00DB1199" w:rsidRPr="00DB1199" w:rsidSect="00F27600">
      <w:footerReference w:type="default" r:id="rId10"/>
      <w:footnotePr>
        <w:numRestart w:val="eachSect"/>
      </w:footnotePr>
      <w:pgSz w:w="11905" w:h="16837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8A" w:rsidRDefault="006C308A" w:rsidP="00E52D43">
      <w:r>
        <w:separator/>
      </w:r>
    </w:p>
  </w:endnote>
  <w:endnote w:type="continuationSeparator" w:id="0">
    <w:p w:rsidR="006C308A" w:rsidRDefault="006C308A" w:rsidP="00E5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73" w:rsidRDefault="004416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8A" w:rsidRDefault="006C308A" w:rsidP="00E52D43">
      <w:r>
        <w:separator/>
      </w:r>
    </w:p>
  </w:footnote>
  <w:footnote w:type="continuationSeparator" w:id="0">
    <w:p w:rsidR="006C308A" w:rsidRDefault="006C308A" w:rsidP="00E52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decimal"/>
      <w:pStyle w:val="Wniosekrzymskie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3336844"/>
    <w:multiLevelType w:val="hybridMultilevel"/>
    <w:tmpl w:val="66D0B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6A6FCD"/>
    <w:multiLevelType w:val="hybridMultilevel"/>
    <w:tmpl w:val="DF1CB364"/>
    <w:lvl w:ilvl="0" w:tplc="2D5A24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9041B82"/>
    <w:multiLevelType w:val="hybridMultilevel"/>
    <w:tmpl w:val="10DAFD68"/>
    <w:lvl w:ilvl="0" w:tplc="10BAF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5C238D"/>
    <w:multiLevelType w:val="hybridMultilevel"/>
    <w:tmpl w:val="FD508AF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46E7F30"/>
    <w:multiLevelType w:val="hybridMultilevel"/>
    <w:tmpl w:val="68D2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53A10"/>
    <w:multiLevelType w:val="hybridMultilevel"/>
    <w:tmpl w:val="5F86F6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01D28"/>
    <w:multiLevelType w:val="hybridMultilevel"/>
    <w:tmpl w:val="858A6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026AA"/>
    <w:multiLevelType w:val="hybridMultilevel"/>
    <w:tmpl w:val="B6A6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414396"/>
    <w:multiLevelType w:val="hybridMultilevel"/>
    <w:tmpl w:val="F242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836C99"/>
    <w:multiLevelType w:val="hybridMultilevel"/>
    <w:tmpl w:val="A9FA8DAC"/>
    <w:lvl w:ilvl="0" w:tplc="937A1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D81EC0"/>
    <w:multiLevelType w:val="hybridMultilevel"/>
    <w:tmpl w:val="590A5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2D610F19"/>
    <w:multiLevelType w:val="hybridMultilevel"/>
    <w:tmpl w:val="E9609E96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E0A7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520218"/>
    <w:multiLevelType w:val="hybridMultilevel"/>
    <w:tmpl w:val="11E6E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AC2155"/>
    <w:multiLevelType w:val="hybridMultilevel"/>
    <w:tmpl w:val="F368747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39506FB6"/>
    <w:multiLevelType w:val="hybridMultilevel"/>
    <w:tmpl w:val="0FAA4B14"/>
    <w:lvl w:ilvl="0" w:tplc="EE503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A2D101F"/>
    <w:multiLevelType w:val="hybridMultilevel"/>
    <w:tmpl w:val="DE307C66"/>
    <w:lvl w:ilvl="0" w:tplc="EAC8B4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116256"/>
    <w:multiLevelType w:val="hybridMultilevel"/>
    <w:tmpl w:val="596AB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EE4B69"/>
    <w:multiLevelType w:val="hybridMultilevel"/>
    <w:tmpl w:val="71ECD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466347"/>
    <w:multiLevelType w:val="hybridMultilevel"/>
    <w:tmpl w:val="FD94B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37C9E"/>
    <w:multiLevelType w:val="hybridMultilevel"/>
    <w:tmpl w:val="46FE0EB2"/>
    <w:lvl w:ilvl="0" w:tplc="2D5A24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59865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B52DB0"/>
    <w:multiLevelType w:val="hybridMultilevel"/>
    <w:tmpl w:val="3468C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871071"/>
    <w:multiLevelType w:val="hybridMultilevel"/>
    <w:tmpl w:val="DE307C66"/>
    <w:lvl w:ilvl="0" w:tplc="EAC8B4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67257F"/>
    <w:multiLevelType w:val="hybridMultilevel"/>
    <w:tmpl w:val="858A6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04744"/>
    <w:multiLevelType w:val="hybridMultilevel"/>
    <w:tmpl w:val="B09C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FA30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61800"/>
    <w:multiLevelType w:val="hybridMultilevel"/>
    <w:tmpl w:val="714CF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E037A5"/>
    <w:multiLevelType w:val="hybridMultilevel"/>
    <w:tmpl w:val="28328C74"/>
    <w:lvl w:ilvl="0" w:tplc="BA5CEB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1500CE"/>
    <w:multiLevelType w:val="hybridMultilevel"/>
    <w:tmpl w:val="853E2A32"/>
    <w:lvl w:ilvl="0" w:tplc="6E588D8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BED3B0A"/>
    <w:multiLevelType w:val="hybridMultilevel"/>
    <w:tmpl w:val="177C67D4"/>
    <w:lvl w:ilvl="0" w:tplc="2680449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9903A1"/>
    <w:multiLevelType w:val="hybridMultilevel"/>
    <w:tmpl w:val="47F629A8"/>
    <w:lvl w:ilvl="0" w:tplc="04150001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8407FD"/>
    <w:multiLevelType w:val="hybridMultilevel"/>
    <w:tmpl w:val="3FF60AE2"/>
    <w:lvl w:ilvl="0" w:tplc="7004BCE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FF3E4D"/>
    <w:multiLevelType w:val="multilevel"/>
    <w:tmpl w:val="9426E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79295C6F"/>
    <w:multiLevelType w:val="hybridMultilevel"/>
    <w:tmpl w:val="792ABBC0"/>
    <w:lvl w:ilvl="0" w:tplc="585C49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E14527"/>
    <w:multiLevelType w:val="hybridMultilevel"/>
    <w:tmpl w:val="3D16D026"/>
    <w:lvl w:ilvl="0" w:tplc="1F987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7"/>
  </w:num>
  <w:num w:numId="10">
    <w:abstractNumId w:val="8"/>
  </w:num>
  <w:num w:numId="11">
    <w:abstractNumId w:val="22"/>
  </w:num>
  <w:num w:numId="12">
    <w:abstractNumId w:val="23"/>
  </w:num>
  <w:num w:numId="13">
    <w:abstractNumId w:val="30"/>
  </w:num>
  <w:num w:numId="14">
    <w:abstractNumId w:val="19"/>
  </w:num>
  <w:num w:numId="15">
    <w:abstractNumId w:val="36"/>
  </w:num>
  <w:num w:numId="16">
    <w:abstractNumId w:val="21"/>
  </w:num>
  <w:num w:numId="17">
    <w:abstractNumId w:val="38"/>
  </w:num>
  <w:num w:numId="18">
    <w:abstractNumId w:val="33"/>
  </w:num>
  <w:num w:numId="19">
    <w:abstractNumId w:val="13"/>
  </w:num>
  <w:num w:numId="20">
    <w:abstractNumId w:val="12"/>
  </w:num>
  <w:num w:numId="21">
    <w:abstractNumId w:val="15"/>
  </w:num>
  <w:num w:numId="22">
    <w:abstractNumId w:val="27"/>
  </w:num>
  <w:num w:numId="23">
    <w:abstractNumId w:val="6"/>
  </w:num>
  <w:num w:numId="24">
    <w:abstractNumId w:val="41"/>
  </w:num>
  <w:num w:numId="25">
    <w:abstractNumId w:val="40"/>
  </w:num>
  <w:num w:numId="26">
    <w:abstractNumId w:val="1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4"/>
  </w:num>
  <w:num w:numId="35">
    <w:abstractNumId w:val="18"/>
  </w:num>
  <w:num w:numId="36">
    <w:abstractNumId w:val="31"/>
  </w:num>
  <w:num w:numId="37">
    <w:abstractNumId w:val="11"/>
  </w:num>
  <w:num w:numId="38">
    <w:abstractNumId w:val="7"/>
  </w:num>
  <w:num w:numId="39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52D43"/>
    <w:rsid w:val="00004BB1"/>
    <w:rsid w:val="00033815"/>
    <w:rsid w:val="00061A14"/>
    <w:rsid w:val="00061EBF"/>
    <w:rsid w:val="00064197"/>
    <w:rsid w:val="000A014D"/>
    <w:rsid w:val="000E033A"/>
    <w:rsid w:val="000E1427"/>
    <w:rsid w:val="000F2D82"/>
    <w:rsid w:val="000F60C6"/>
    <w:rsid w:val="00103A27"/>
    <w:rsid w:val="00107D55"/>
    <w:rsid w:val="0011444A"/>
    <w:rsid w:val="001302C3"/>
    <w:rsid w:val="00130D94"/>
    <w:rsid w:val="00130FA9"/>
    <w:rsid w:val="00145C3B"/>
    <w:rsid w:val="0015515A"/>
    <w:rsid w:val="00164DCD"/>
    <w:rsid w:val="001713D4"/>
    <w:rsid w:val="00174A9A"/>
    <w:rsid w:val="00177EB4"/>
    <w:rsid w:val="00184F76"/>
    <w:rsid w:val="00186B9F"/>
    <w:rsid w:val="001B1A70"/>
    <w:rsid w:val="001B429F"/>
    <w:rsid w:val="001B64A6"/>
    <w:rsid w:val="001E6420"/>
    <w:rsid w:val="001F33ED"/>
    <w:rsid w:val="00257F41"/>
    <w:rsid w:val="00264C3E"/>
    <w:rsid w:val="002B58AF"/>
    <w:rsid w:val="002C790F"/>
    <w:rsid w:val="002C7D77"/>
    <w:rsid w:val="002D4791"/>
    <w:rsid w:val="002E01D1"/>
    <w:rsid w:val="002E4FDB"/>
    <w:rsid w:val="002E4FE1"/>
    <w:rsid w:val="002E60F1"/>
    <w:rsid w:val="002F5F7F"/>
    <w:rsid w:val="00302E18"/>
    <w:rsid w:val="00322059"/>
    <w:rsid w:val="00326EF4"/>
    <w:rsid w:val="00330DF6"/>
    <w:rsid w:val="0034032D"/>
    <w:rsid w:val="00345234"/>
    <w:rsid w:val="00355659"/>
    <w:rsid w:val="00361542"/>
    <w:rsid w:val="00370063"/>
    <w:rsid w:val="00373E52"/>
    <w:rsid w:val="00384FA7"/>
    <w:rsid w:val="00392FF2"/>
    <w:rsid w:val="003A43B7"/>
    <w:rsid w:val="003A7FA2"/>
    <w:rsid w:val="003C2D6C"/>
    <w:rsid w:val="003C3A6E"/>
    <w:rsid w:val="003C61BF"/>
    <w:rsid w:val="003D0A12"/>
    <w:rsid w:val="003D741E"/>
    <w:rsid w:val="003F4B47"/>
    <w:rsid w:val="003F6386"/>
    <w:rsid w:val="004035E6"/>
    <w:rsid w:val="00411894"/>
    <w:rsid w:val="0041357C"/>
    <w:rsid w:val="00421E95"/>
    <w:rsid w:val="004255A6"/>
    <w:rsid w:val="00440B64"/>
    <w:rsid w:val="00441673"/>
    <w:rsid w:val="004437CE"/>
    <w:rsid w:val="00460FC6"/>
    <w:rsid w:val="00467DEE"/>
    <w:rsid w:val="00474581"/>
    <w:rsid w:val="0048338E"/>
    <w:rsid w:val="004836DB"/>
    <w:rsid w:val="00495787"/>
    <w:rsid w:val="004A23AE"/>
    <w:rsid w:val="004B124C"/>
    <w:rsid w:val="004E6118"/>
    <w:rsid w:val="004F41BC"/>
    <w:rsid w:val="005275CD"/>
    <w:rsid w:val="00532586"/>
    <w:rsid w:val="005405C3"/>
    <w:rsid w:val="00551617"/>
    <w:rsid w:val="00553B1B"/>
    <w:rsid w:val="00566425"/>
    <w:rsid w:val="00577DA5"/>
    <w:rsid w:val="00586FD4"/>
    <w:rsid w:val="005B08D7"/>
    <w:rsid w:val="005C2DBF"/>
    <w:rsid w:val="005D5595"/>
    <w:rsid w:val="005D6F81"/>
    <w:rsid w:val="005E430A"/>
    <w:rsid w:val="005F2776"/>
    <w:rsid w:val="006064C8"/>
    <w:rsid w:val="00616399"/>
    <w:rsid w:val="00630EA0"/>
    <w:rsid w:val="00631796"/>
    <w:rsid w:val="00631E28"/>
    <w:rsid w:val="006608BC"/>
    <w:rsid w:val="00666986"/>
    <w:rsid w:val="0067663B"/>
    <w:rsid w:val="00685BB1"/>
    <w:rsid w:val="006964A7"/>
    <w:rsid w:val="006A3196"/>
    <w:rsid w:val="006C308A"/>
    <w:rsid w:val="006C4BA9"/>
    <w:rsid w:val="006C778F"/>
    <w:rsid w:val="006D092B"/>
    <w:rsid w:val="006F02BA"/>
    <w:rsid w:val="00703494"/>
    <w:rsid w:val="00722864"/>
    <w:rsid w:val="00730F82"/>
    <w:rsid w:val="0074274B"/>
    <w:rsid w:val="00766349"/>
    <w:rsid w:val="00766931"/>
    <w:rsid w:val="007722BD"/>
    <w:rsid w:val="007B1006"/>
    <w:rsid w:val="007B1AA7"/>
    <w:rsid w:val="007D4AE5"/>
    <w:rsid w:val="007F1101"/>
    <w:rsid w:val="007F6957"/>
    <w:rsid w:val="00831F36"/>
    <w:rsid w:val="00834229"/>
    <w:rsid w:val="008427E5"/>
    <w:rsid w:val="008676D9"/>
    <w:rsid w:val="00870318"/>
    <w:rsid w:val="00882BF2"/>
    <w:rsid w:val="00882D79"/>
    <w:rsid w:val="00883878"/>
    <w:rsid w:val="00883969"/>
    <w:rsid w:val="00883D50"/>
    <w:rsid w:val="0089656E"/>
    <w:rsid w:val="008B03B7"/>
    <w:rsid w:val="008B03FB"/>
    <w:rsid w:val="008B2F3F"/>
    <w:rsid w:val="008B5624"/>
    <w:rsid w:val="008C4981"/>
    <w:rsid w:val="008D242D"/>
    <w:rsid w:val="008D67C8"/>
    <w:rsid w:val="008E187A"/>
    <w:rsid w:val="008E7C9F"/>
    <w:rsid w:val="008F2F5C"/>
    <w:rsid w:val="009008E9"/>
    <w:rsid w:val="00914381"/>
    <w:rsid w:val="00922401"/>
    <w:rsid w:val="00923CFC"/>
    <w:rsid w:val="00931E2C"/>
    <w:rsid w:val="00937738"/>
    <w:rsid w:val="009417DC"/>
    <w:rsid w:val="009445D8"/>
    <w:rsid w:val="009451CA"/>
    <w:rsid w:val="0096326E"/>
    <w:rsid w:val="009636C8"/>
    <w:rsid w:val="00986A92"/>
    <w:rsid w:val="00992F83"/>
    <w:rsid w:val="00994B43"/>
    <w:rsid w:val="009A4631"/>
    <w:rsid w:val="009A7BE3"/>
    <w:rsid w:val="009B3E33"/>
    <w:rsid w:val="009B4B7F"/>
    <w:rsid w:val="009B5CE5"/>
    <w:rsid w:val="009D41E3"/>
    <w:rsid w:val="009E0A6B"/>
    <w:rsid w:val="00A03F32"/>
    <w:rsid w:val="00A14B76"/>
    <w:rsid w:val="00A1679A"/>
    <w:rsid w:val="00A318C8"/>
    <w:rsid w:val="00A35444"/>
    <w:rsid w:val="00A70F8C"/>
    <w:rsid w:val="00A71CF0"/>
    <w:rsid w:val="00A7228A"/>
    <w:rsid w:val="00A80C97"/>
    <w:rsid w:val="00A84062"/>
    <w:rsid w:val="00A84367"/>
    <w:rsid w:val="00A9799D"/>
    <w:rsid w:val="00AB037C"/>
    <w:rsid w:val="00AC57A7"/>
    <w:rsid w:val="00AC6E23"/>
    <w:rsid w:val="00AC7092"/>
    <w:rsid w:val="00AC7B89"/>
    <w:rsid w:val="00AD08B7"/>
    <w:rsid w:val="00AD35A4"/>
    <w:rsid w:val="00AF29AF"/>
    <w:rsid w:val="00B012C7"/>
    <w:rsid w:val="00B20A94"/>
    <w:rsid w:val="00B35CE8"/>
    <w:rsid w:val="00B46EEA"/>
    <w:rsid w:val="00B73600"/>
    <w:rsid w:val="00B7390C"/>
    <w:rsid w:val="00B73970"/>
    <w:rsid w:val="00B8237E"/>
    <w:rsid w:val="00B85985"/>
    <w:rsid w:val="00B863CC"/>
    <w:rsid w:val="00B86692"/>
    <w:rsid w:val="00B90559"/>
    <w:rsid w:val="00B97AFD"/>
    <w:rsid w:val="00BA1742"/>
    <w:rsid w:val="00BA6ABD"/>
    <w:rsid w:val="00BE1444"/>
    <w:rsid w:val="00BF4C43"/>
    <w:rsid w:val="00C0164B"/>
    <w:rsid w:val="00C147A8"/>
    <w:rsid w:val="00C17531"/>
    <w:rsid w:val="00C43F27"/>
    <w:rsid w:val="00C4726B"/>
    <w:rsid w:val="00C5627C"/>
    <w:rsid w:val="00C64009"/>
    <w:rsid w:val="00C647F7"/>
    <w:rsid w:val="00C6508C"/>
    <w:rsid w:val="00C73945"/>
    <w:rsid w:val="00C81049"/>
    <w:rsid w:val="00CC4FF8"/>
    <w:rsid w:val="00D22CDC"/>
    <w:rsid w:val="00D40B15"/>
    <w:rsid w:val="00D43586"/>
    <w:rsid w:val="00D464D7"/>
    <w:rsid w:val="00D47288"/>
    <w:rsid w:val="00D71463"/>
    <w:rsid w:val="00D72998"/>
    <w:rsid w:val="00DA3C92"/>
    <w:rsid w:val="00DA4BD2"/>
    <w:rsid w:val="00DB1199"/>
    <w:rsid w:val="00DB7F78"/>
    <w:rsid w:val="00DC6BDF"/>
    <w:rsid w:val="00DE3AA6"/>
    <w:rsid w:val="00E011C6"/>
    <w:rsid w:val="00E029D0"/>
    <w:rsid w:val="00E141B4"/>
    <w:rsid w:val="00E17755"/>
    <w:rsid w:val="00E4087B"/>
    <w:rsid w:val="00E45FE0"/>
    <w:rsid w:val="00E46956"/>
    <w:rsid w:val="00E52D43"/>
    <w:rsid w:val="00E56186"/>
    <w:rsid w:val="00E57B0A"/>
    <w:rsid w:val="00E62375"/>
    <w:rsid w:val="00E67546"/>
    <w:rsid w:val="00E72B98"/>
    <w:rsid w:val="00E7410A"/>
    <w:rsid w:val="00E7608E"/>
    <w:rsid w:val="00E84031"/>
    <w:rsid w:val="00E869C3"/>
    <w:rsid w:val="00E87C7E"/>
    <w:rsid w:val="00EA1506"/>
    <w:rsid w:val="00EB3686"/>
    <w:rsid w:val="00EE235B"/>
    <w:rsid w:val="00F16D23"/>
    <w:rsid w:val="00F206A3"/>
    <w:rsid w:val="00F27600"/>
    <w:rsid w:val="00F50A06"/>
    <w:rsid w:val="00F57F67"/>
    <w:rsid w:val="00F63C0C"/>
    <w:rsid w:val="00F64983"/>
    <w:rsid w:val="00F651D9"/>
    <w:rsid w:val="00F70005"/>
    <w:rsid w:val="00F74658"/>
    <w:rsid w:val="00F75671"/>
    <w:rsid w:val="00F80545"/>
    <w:rsid w:val="00F847A3"/>
    <w:rsid w:val="00F9460E"/>
    <w:rsid w:val="00FB1B8A"/>
    <w:rsid w:val="00FC1972"/>
    <w:rsid w:val="00FD00B3"/>
    <w:rsid w:val="00FE080A"/>
    <w:rsid w:val="00FE4F4C"/>
    <w:rsid w:val="00FF142C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D43"/>
    <w:pPr>
      <w:keepNext/>
      <w:numPr>
        <w:numId w:val="5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2D43"/>
    <w:pPr>
      <w:keepNext/>
      <w:numPr>
        <w:ilvl w:val="1"/>
        <w:numId w:val="5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D43"/>
    <w:pPr>
      <w:keepNext/>
      <w:numPr>
        <w:ilvl w:val="2"/>
        <w:numId w:val="5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D43"/>
    <w:pPr>
      <w:keepNext/>
      <w:numPr>
        <w:ilvl w:val="3"/>
        <w:numId w:val="5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2D43"/>
    <w:pPr>
      <w:keepNext/>
      <w:numPr>
        <w:ilvl w:val="4"/>
        <w:numId w:val="5"/>
      </w:numPr>
      <w:outlineLvl w:val="4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52D43"/>
    <w:pPr>
      <w:keepNext/>
      <w:numPr>
        <w:ilvl w:val="7"/>
        <w:numId w:val="5"/>
      </w:numPr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52D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D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52D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52D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52D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52D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52D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52D43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E52D43"/>
  </w:style>
  <w:style w:type="character" w:customStyle="1" w:styleId="WW8Num8z0">
    <w:name w:val="WW8Num8z0"/>
    <w:rsid w:val="00E52D43"/>
    <w:rPr>
      <w:rFonts w:ascii="StarSymbol" w:hAnsi="StarSymbol"/>
    </w:rPr>
  </w:style>
  <w:style w:type="character" w:customStyle="1" w:styleId="WW8Num14z0">
    <w:name w:val="WW8Num14z0"/>
    <w:rsid w:val="00E52D43"/>
  </w:style>
  <w:style w:type="character" w:customStyle="1" w:styleId="WW8Num16z0">
    <w:name w:val="WW8Num16z0"/>
    <w:rsid w:val="00E52D43"/>
    <w:rPr>
      <w:rFonts w:ascii="Times New Roman" w:hAnsi="Times New Roman"/>
    </w:rPr>
  </w:style>
  <w:style w:type="character" w:customStyle="1" w:styleId="WW8Num17z1">
    <w:name w:val="WW8Num17z1"/>
    <w:rsid w:val="00E52D43"/>
    <w:rPr>
      <w:i/>
    </w:rPr>
  </w:style>
  <w:style w:type="character" w:customStyle="1" w:styleId="WW8Num31z0">
    <w:name w:val="WW8Num31z0"/>
    <w:rsid w:val="00E52D43"/>
    <w:rPr>
      <w:b/>
      <w:i/>
    </w:rPr>
  </w:style>
  <w:style w:type="character" w:customStyle="1" w:styleId="WW8Num31z2">
    <w:name w:val="WW8Num31z2"/>
    <w:rsid w:val="00E52D43"/>
  </w:style>
  <w:style w:type="character" w:customStyle="1" w:styleId="WW-Domylnaczcionkaakapitu">
    <w:name w:val="WW-Domyślna czcionka akapitu"/>
    <w:rsid w:val="00E52D43"/>
  </w:style>
  <w:style w:type="character" w:customStyle="1" w:styleId="WW-WW8Num3z0">
    <w:name w:val="WW-WW8Num3z0"/>
    <w:rsid w:val="00E52D43"/>
  </w:style>
  <w:style w:type="character" w:customStyle="1" w:styleId="WW-WW8Num8z0">
    <w:name w:val="WW-WW8Num8z0"/>
    <w:rsid w:val="00E52D43"/>
    <w:rPr>
      <w:rFonts w:ascii="StarSymbol" w:hAnsi="StarSymbol"/>
    </w:rPr>
  </w:style>
  <w:style w:type="character" w:customStyle="1" w:styleId="WW-WW8Num14z0">
    <w:name w:val="WW-WW8Num14z0"/>
    <w:rsid w:val="00E52D43"/>
  </w:style>
  <w:style w:type="character" w:customStyle="1" w:styleId="WW-WW8Num16z0">
    <w:name w:val="WW-WW8Num16z0"/>
    <w:rsid w:val="00E52D43"/>
    <w:rPr>
      <w:rFonts w:ascii="Times New Roman" w:hAnsi="Times New Roman"/>
    </w:rPr>
  </w:style>
  <w:style w:type="character" w:customStyle="1" w:styleId="WW-WW8Num17z1">
    <w:name w:val="WW-WW8Num17z1"/>
    <w:rsid w:val="00E52D43"/>
    <w:rPr>
      <w:i/>
    </w:rPr>
  </w:style>
  <w:style w:type="character" w:customStyle="1" w:styleId="WW-Absatz-Standardschriftart">
    <w:name w:val="WW-Absatz-Standardschriftart"/>
    <w:rsid w:val="00E52D43"/>
  </w:style>
  <w:style w:type="character" w:customStyle="1" w:styleId="WW8Num2z0">
    <w:name w:val="WW8Num2z0"/>
    <w:rsid w:val="00E52D43"/>
    <w:rPr>
      <w:b/>
      <w:i/>
    </w:rPr>
  </w:style>
  <w:style w:type="character" w:customStyle="1" w:styleId="WW8Num4z0">
    <w:name w:val="WW8Num4z0"/>
    <w:rsid w:val="00E52D43"/>
  </w:style>
  <w:style w:type="character" w:customStyle="1" w:styleId="WW8Num11z0">
    <w:name w:val="WW8Num11z0"/>
    <w:rsid w:val="00E52D43"/>
    <w:rPr>
      <w:rFonts w:ascii="StarSymbol" w:hAnsi="StarSymbol"/>
    </w:rPr>
  </w:style>
  <w:style w:type="character" w:customStyle="1" w:styleId="WW8Num18z0">
    <w:name w:val="WW8Num18z0"/>
    <w:rsid w:val="00E52D43"/>
  </w:style>
  <w:style w:type="character" w:customStyle="1" w:styleId="WW8Num20z0">
    <w:name w:val="WW8Num20z0"/>
    <w:rsid w:val="00E52D43"/>
    <w:rPr>
      <w:rFonts w:ascii="Times New Roman" w:hAnsi="Times New Roman"/>
    </w:rPr>
  </w:style>
  <w:style w:type="character" w:customStyle="1" w:styleId="WW8Num21z1">
    <w:name w:val="WW8Num21z1"/>
    <w:rsid w:val="00E52D43"/>
    <w:rPr>
      <w:i/>
    </w:rPr>
  </w:style>
  <w:style w:type="character" w:customStyle="1" w:styleId="WW-Absatz-Standardschriftart1">
    <w:name w:val="WW-Absatz-Standardschriftart1"/>
    <w:rsid w:val="00E52D43"/>
  </w:style>
  <w:style w:type="character" w:customStyle="1" w:styleId="WW-WW8Num2z0">
    <w:name w:val="WW-WW8Num2z0"/>
    <w:rsid w:val="00E52D43"/>
    <w:rPr>
      <w:b/>
      <w:i/>
    </w:rPr>
  </w:style>
  <w:style w:type="character" w:customStyle="1" w:styleId="WW8Num7z0">
    <w:name w:val="WW8Num7z0"/>
    <w:rsid w:val="00E52D43"/>
  </w:style>
  <w:style w:type="character" w:customStyle="1" w:styleId="WW8Num19z0">
    <w:name w:val="WW8Num19z0"/>
    <w:rsid w:val="00E52D43"/>
    <w:rPr>
      <w:rFonts w:ascii="Symbol" w:hAnsi="Symbol"/>
    </w:rPr>
  </w:style>
  <w:style w:type="character" w:customStyle="1" w:styleId="WW-WW8Num31z0">
    <w:name w:val="WW-WW8Num31z0"/>
    <w:rsid w:val="00E52D43"/>
  </w:style>
  <w:style w:type="character" w:customStyle="1" w:styleId="WW8Num35z0">
    <w:name w:val="WW8Num35z0"/>
    <w:rsid w:val="00E52D43"/>
    <w:rPr>
      <w:rFonts w:ascii="Times New Roman" w:hAnsi="Times New Roman"/>
    </w:rPr>
  </w:style>
  <w:style w:type="character" w:customStyle="1" w:styleId="WW8Num36z1">
    <w:name w:val="WW8Num36z1"/>
    <w:rsid w:val="00E52D43"/>
    <w:rPr>
      <w:i/>
    </w:rPr>
  </w:style>
  <w:style w:type="character" w:customStyle="1" w:styleId="WW-Domylnaczcionkaakapitu1">
    <w:name w:val="WW-Domyślna czcionka akapitu1"/>
    <w:rsid w:val="00E52D43"/>
  </w:style>
  <w:style w:type="character" w:customStyle="1" w:styleId="Znakiprzypiswdolnych">
    <w:name w:val="Znaki przypisów dolnych"/>
    <w:rsid w:val="00E52D43"/>
    <w:rPr>
      <w:vertAlign w:val="superscript"/>
    </w:rPr>
  </w:style>
  <w:style w:type="character" w:customStyle="1" w:styleId="WW-Znakiprzypiswdolnych">
    <w:name w:val="WW-Znaki przypisów dolnych"/>
    <w:rsid w:val="00E52D43"/>
  </w:style>
  <w:style w:type="character" w:customStyle="1" w:styleId="WW-Znakiprzypiswdolnych1">
    <w:name w:val="WW-Znaki przypisów dolnych1"/>
    <w:rsid w:val="00E52D43"/>
  </w:style>
  <w:style w:type="character" w:customStyle="1" w:styleId="WW-Znakiprzypiswdolnych11">
    <w:name w:val="WW-Znaki przypisów dolnych11"/>
    <w:rsid w:val="00E52D43"/>
    <w:rPr>
      <w:vertAlign w:val="superscript"/>
    </w:rPr>
  </w:style>
  <w:style w:type="character" w:customStyle="1" w:styleId="Znakinumeracji">
    <w:name w:val="Znaki numeracji"/>
    <w:rsid w:val="00E52D43"/>
  </w:style>
  <w:style w:type="character" w:customStyle="1" w:styleId="WW-Znakinumeracji">
    <w:name w:val="WW-Znaki numeracji"/>
    <w:rsid w:val="00E52D43"/>
  </w:style>
  <w:style w:type="character" w:customStyle="1" w:styleId="WW-Znakinumeracji1">
    <w:name w:val="WW-Znaki numeracji1"/>
    <w:rsid w:val="00E52D43"/>
  </w:style>
  <w:style w:type="character" w:styleId="Odwoanieprzypisudolnego">
    <w:name w:val="footnote reference"/>
    <w:aliases w:val="Footnote Reference Number"/>
    <w:basedOn w:val="Domylnaczcionkaakapitu"/>
    <w:uiPriority w:val="99"/>
    <w:rsid w:val="00E52D4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E52D43"/>
    <w:rPr>
      <w:vertAlign w:val="superscript"/>
    </w:rPr>
  </w:style>
  <w:style w:type="character" w:customStyle="1" w:styleId="Znakiprzypiswkocowych">
    <w:name w:val="Znaki przypisów końcowych"/>
    <w:rsid w:val="00E52D43"/>
  </w:style>
  <w:style w:type="paragraph" w:customStyle="1" w:styleId="Nagwek20">
    <w:name w:val="Nagłówek2"/>
    <w:basedOn w:val="Normalny"/>
    <w:next w:val="Tekstpodstawowy"/>
    <w:rsid w:val="00E52D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52D43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D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52D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52D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52D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ekstpodstawowywcity3">
    <w:name w:val="WW-Tekst podstawowy wcięty 3"/>
    <w:basedOn w:val="Normalny"/>
    <w:rsid w:val="00E52D43"/>
    <w:pPr>
      <w:ind w:left="720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E52D43"/>
    <w:rPr>
      <w:b/>
      <w:i/>
      <w:sz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E52D4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E52D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52D43"/>
    <w:pPr>
      <w:tabs>
        <w:tab w:val="left" w:pos="0"/>
      </w:tabs>
    </w:pPr>
    <w:rPr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2D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E52D43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D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E52D43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reszwrotnynakopercie">
    <w:name w:val="envelope return"/>
    <w:basedOn w:val="Normalny"/>
    <w:uiPriority w:val="99"/>
    <w:unhideWhenUsed/>
    <w:rsid w:val="00E52D4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WW-Tekstpodstawowywcity2">
    <w:name w:val="WW-Tekst podstawowy wcięty 2"/>
    <w:basedOn w:val="Normalny"/>
    <w:rsid w:val="00E52D43"/>
    <w:pPr>
      <w:ind w:left="360"/>
      <w:jc w:val="center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E52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E52D43"/>
    <w:pPr>
      <w:suppressLineNumbers/>
    </w:pPr>
  </w:style>
  <w:style w:type="paragraph" w:customStyle="1" w:styleId="WW-Zawartotabeli">
    <w:name w:val="WW-Zawartość tabeli"/>
    <w:basedOn w:val="Tekstpodstawowy"/>
    <w:rsid w:val="00E52D43"/>
    <w:pPr>
      <w:suppressLineNumbers/>
    </w:pPr>
  </w:style>
  <w:style w:type="paragraph" w:customStyle="1" w:styleId="WW-Zawartotabeli1">
    <w:name w:val="WW-Zawartość tabeli1"/>
    <w:basedOn w:val="Tekstpodstawowy"/>
    <w:rsid w:val="00E52D43"/>
    <w:pPr>
      <w:suppressLineNumbers/>
    </w:pPr>
  </w:style>
  <w:style w:type="paragraph" w:customStyle="1" w:styleId="WW-Zawartotabeli11">
    <w:name w:val="WW-Zawartość tabeli11"/>
    <w:basedOn w:val="Tekstpodstawowy"/>
    <w:rsid w:val="00E52D43"/>
    <w:pPr>
      <w:suppressLineNumbers/>
    </w:pPr>
  </w:style>
  <w:style w:type="paragraph" w:customStyle="1" w:styleId="Nagwektabeli">
    <w:name w:val="Nagłówek tabeli"/>
    <w:basedOn w:val="Zawartotabeli"/>
    <w:rsid w:val="00E52D43"/>
    <w:rPr>
      <w:bCs/>
      <w:i/>
      <w:iCs/>
    </w:rPr>
  </w:style>
  <w:style w:type="paragraph" w:customStyle="1" w:styleId="WW-Nagwektabeli">
    <w:name w:val="WW-Nagłówek tabeli"/>
    <w:basedOn w:val="WW-Zawartotabeli"/>
    <w:rsid w:val="00E52D43"/>
    <w:rPr>
      <w:bCs/>
      <w:i/>
      <w:iCs/>
    </w:rPr>
  </w:style>
  <w:style w:type="paragraph" w:customStyle="1" w:styleId="WW-Nagwektabeli1">
    <w:name w:val="WW-Nagłówek tabeli1"/>
    <w:basedOn w:val="WW-Zawartotabeli1"/>
    <w:rsid w:val="00E52D43"/>
    <w:rPr>
      <w:bCs/>
      <w:i/>
      <w:iCs/>
    </w:rPr>
  </w:style>
  <w:style w:type="paragraph" w:customStyle="1" w:styleId="WW-Nagwektabeli11">
    <w:name w:val="WW-Nagłówek tabeli11"/>
    <w:basedOn w:val="WW-Zawartotabeli11"/>
    <w:rsid w:val="00E52D43"/>
    <w:rPr>
      <w:bCs/>
      <w:i/>
      <w:iCs/>
    </w:rPr>
  </w:style>
  <w:style w:type="paragraph" w:customStyle="1" w:styleId="Zawartoramki">
    <w:name w:val="Zawartość ramki"/>
    <w:basedOn w:val="Tekstpodstawowy"/>
    <w:rsid w:val="00E52D43"/>
  </w:style>
  <w:style w:type="paragraph" w:customStyle="1" w:styleId="WW-Zawartoramki">
    <w:name w:val="WW-Zawartość ramki"/>
    <w:basedOn w:val="Tekstpodstawowy"/>
    <w:rsid w:val="00E52D43"/>
  </w:style>
  <w:style w:type="paragraph" w:customStyle="1" w:styleId="WW-Zawartoramki1">
    <w:name w:val="WW-Zawartość ramki1"/>
    <w:basedOn w:val="Tekstpodstawowy"/>
    <w:rsid w:val="00E52D43"/>
  </w:style>
  <w:style w:type="paragraph" w:customStyle="1" w:styleId="WW-Zawartoramki11">
    <w:name w:val="WW-Zawartość ramki11"/>
    <w:basedOn w:val="Tekstpodstawowy"/>
    <w:rsid w:val="00E52D43"/>
  </w:style>
  <w:style w:type="paragraph" w:customStyle="1" w:styleId="WW-Tekstpodstawowywcity21">
    <w:name w:val="WW-Tekst podstawowy wcięty 21"/>
    <w:basedOn w:val="Normalny"/>
    <w:rsid w:val="00E52D43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E52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D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E52D43"/>
    <w:pPr>
      <w:ind w:left="708"/>
    </w:pPr>
  </w:style>
  <w:style w:type="table" w:styleId="Tabela-Siatka">
    <w:name w:val="Table Grid"/>
    <w:basedOn w:val="Standardowy"/>
    <w:rsid w:val="00E5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2D43"/>
    <w:rPr>
      <w:color w:val="000080"/>
      <w:u w:val="single"/>
    </w:rPr>
  </w:style>
  <w:style w:type="character" w:customStyle="1" w:styleId="t3">
    <w:name w:val="t3"/>
    <w:rsid w:val="00E52D43"/>
  </w:style>
  <w:style w:type="paragraph" w:customStyle="1" w:styleId="Wniosekrzymskie">
    <w:name w:val="Wniosek rzymskie"/>
    <w:basedOn w:val="Nagwek1"/>
    <w:rsid w:val="00E52D43"/>
    <w:pPr>
      <w:numPr>
        <w:numId w:val="4"/>
      </w:numPr>
      <w:tabs>
        <w:tab w:val="left" w:pos="360"/>
      </w:tabs>
      <w:autoSpaceDE w:val="0"/>
      <w:ind w:left="-19260"/>
      <w:jc w:val="both"/>
    </w:pPr>
    <w:rPr>
      <w:rFonts w:ascii="Verdana" w:hAnsi="Verdana"/>
      <w:bCs/>
      <w:kern w:val="1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52D43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2D4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31">
    <w:name w:val="t31"/>
    <w:rsid w:val="00E52D43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rsid w:val="00E52D4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2D43"/>
    <w:rPr>
      <w:rFonts w:ascii="Tahoma" w:eastAsia="Times New Roman" w:hAnsi="Tahoma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52D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2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D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E52D43"/>
    <w:rPr>
      <w:rFonts w:cs="Times New Roman"/>
    </w:rPr>
  </w:style>
  <w:style w:type="character" w:customStyle="1" w:styleId="ZnakZnak8">
    <w:name w:val="Znak Znak8"/>
    <w:rsid w:val="00E52D43"/>
    <w:rPr>
      <w:sz w:val="24"/>
    </w:rPr>
  </w:style>
  <w:style w:type="character" w:styleId="Pogrubienie">
    <w:name w:val="Strong"/>
    <w:basedOn w:val="Domylnaczcionkaakapitu"/>
    <w:uiPriority w:val="22"/>
    <w:qFormat/>
    <w:rsid w:val="00E52D43"/>
    <w:rPr>
      <w:b/>
    </w:rPr>
  </w:style>
  <w:style w:type="character" w:customStyle="1" w:styleId="ZnakZnak81">
    <w:name w:val="Znak Znak81"/>
    <w:rsid w:val="00E52D4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E52D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52D4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6064C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6064C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6064C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6064C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606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scia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A166-3233-4965-BC2A-FACC6F3A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Patryk Pawlak</cp:lastModifiedBy>
  <cp:revision>2</cp:revision>
  <cp:lastPrinted>2021-06-29T08:24:00Z</cp:lastPrinted>
  <dcterms:created xsi:type="dcterms:W3CDTF">2021-07-07T10:31:00Z</dcterms:created>
  <dcterms:modified xsi:type="dcterms:W3CDTF">2021-07-07T10:31:00Z</dcterms:modified>
</cp:coreProperties>
</file>